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F9C3" w14:textId="7EB38A66" w:rsidR="00C43857" w:rsidRPr="00C43857" w:rsidRDefault="00C43857" w:rsidP="00C43857">
      <w:pPr>
        <w:spacing w:before="63"/>
        <w:ind w:right="2032"/>
        <w:rPr>
          <w:rFonts w:asciiTheme="minorHAnsi" w:hAnsiTheme="minorHAnsi" w:cstheme="minorHAnsi"/>
          <w:b/>
          <w:sz w:val="18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367F67" w14:paraId="5B6F8719" w14:textId="77777777">
        <w:tc>
          <w:tcPr>
            <w:tcW w:w="9639" w:type="dxa"/>
          </w:tcPr>
          <w:p w14:paraId="658AEDC3" w14:textId="77777777" w:rsidR="00367F67" w:rsidRDefault="00367F6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zh-CN"/>
              </w:rPr>
            </w:pPr>
          </w:p>
          <w:p w14:paraId="1DD04EE6" w14:textId="77777777" w:rsidR="00367F67" w:rsidRDefault="009F3C8F">
            <w:pPr>
              <w:shd w:val="clear" w:color="auto" w:fill="B2B2B2"/>
              <w:ind w:left="-70"/>
              <w:rPr>
                <w:rFonts w:asciiTheme="minorHAnsi" w:hAnsiTheme="minorHAnsi"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ANEXO I -    FORMULÁRIO DE INSCRIÇÃO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DE ALUNO ESPECIAL</w:t>
            </w:r>
          </w:p>
        </w:tc>
      </w:tr>
    </w:tbl>
    <w:p w14:paraId="609EB71A" w14:textId="77777777" w:rsidR="00367F67" w:rsidRDefault="00367F67">
      <w:pPr>
        <w:jc w:val="center"/>
        <w:rPr>
          <w:rFonts w:asciiTheme="minorHAnsi" w:hAnsiTheme="minorHAnsi" w:cs="Arial"/>
          <w:b/>
          <w:sz w:val="4"/>
          <w:szCs w:val="4"/>
          <w:lang w:eastAsia="zh-CN"/>
        </w:rPr>
      </w:pPr>
    </w:p>
    <w:p w14:paraId="43E3454D" w14:textId="77777777" w:rsidR="00367F67" w:rsidRDefault="00367F67">
      <w:pPr>
        <w:rPr>
          <w:rFonts w:asciiTheme="minorHAnsi" w:hAnsiTheme="minorHAnsi"/>
          <w:b/>
        </w:rPr>
      </w:pPr>
    </w:p>
    <w:tbl>
      <w:tblPr>
        <w:tblW w:w="960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5714"/>
      </w:tblGrid>
      <w:tr w:rsidR="00367F67" w14:paraId="212B031F" w14:textId="77777777">
        <w:trPr>
          <w:trHeight w:val="255"/>
        </w:trPr>
        <w:tc>
          <w:tcPr>
            <w:tcW w:w="9608" w:type="dxa"/>
            <w:gridSpan w:val="2"/>
          </w:tcPr>
          <w:p w14:paraId="00E6612F" w14:textId="77777777" w:rsidR="00367F67" w:rsidRDefault="009F3C8F">
            <w:pPr>
              <w:ind w:lef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NOME:              </w:t>
            </w:r>
          </w:p>
        </w:tc>
      </w:tr>
      <w:tr w:rsidR="00367F67" w14:paraId="0D45FA0B" w14:textId="77777777">
        <w:trPr>
          <w:trHeight w:val="220"/>
        </w:trPr>
        <w:tc>
          <w:tcPr>
            <w:tcW w:w="9608" w:type="dxa"/>
            <w:gridSpan w:val="2"/>
          </w:tcPr>
          <w:p w14:paraId="0A2374D6" w14:textId="77777777" w:rsidR="00367F67" w:rsidRDefault="009F3C8F">
            <w:pPr>
              <w:ind w:lef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DO PAI:</w:t>
            </w:r>
          </w:p>
        </w:tc>
      </w:tr>
      <w:tr w:rsidR="00367F67" w14:paraId="3452DF2E" w14:textId="77777777">
        <w:trPr>
          <w:trHeight w:val="424"/>
        </w:trPr>
        <w:tc>
          <w:tcPr>
            <w:tcW w:w="9608" w:type="dxa"/>
            <w:gridSpan w:val="2"/>
          </w:tcPr>
          <w:p w14:paraId="50962DFB" w14:textId="77777777" w:rsidR="00367F67" w:rsidRDefault="009F3C8F">
            <w:pPr>
              <w:ind w:lef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 DA MÃE:</w:t>
            </w:r>
          </w:p>
          <w:p w14:paraId="2C6EDE4C" w14:textId="77777777" w:rsidR="00367F67" w:rsidRDefault="00367F67">
            <w:pPr>
              <w:ind w:left="23"/>
              <w:rPr>
                <w:rFonts w:asciiTheme="minorHAnsi" w:hAnsiTheme="minorHAnsi"/>
                <w:b/>
              </w:rPr>
            </w:pPr>
          </w:p>
        </w:tc>
      </w:tr>
      <w:tr w:rsidR="00367F67" w14:paraId="59862044" w14:textId="77777777">
        <w:trPr>
          <w:trHeight w:val="500"/>
        </w:trPr>
        <w:tc>
          <w:tcPr>
            <w:tcW w:w="3894" w:type="dxa"/>
          </w:tcPr>
          <w:p w14:paraId="6A48ABD2" w14:textId="77777777" w:rsidR="00367F67" w:rsidRDefault="00367F67">
            <w:pPr>
              <w:ind w:left="23"/>
              <w:rPr>
                <w:rFonts w:asciiTheme="minorHAnsi" w:hAnsiTheme="minorHAnsi"/>
                <w:b/>
              </w:rPr>
            </w:pPr>
          </w:p>
          <w:p w14:paraId="00F47567" w14:textId="77777777" w:rsidR="00367F67" w:rsidRDefault="009F3C8F">
            <w:pPr>
              <w:ind w:lef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5714" w:type="dxa"/>
          </w:tcPr>
          <w:p w14:paraId="3D48A94A" w14:textId="77777777" w:rsidR="00367F67" w:rsidRDefault="00367F67">
            <w:pPr>
              <w:rPr>
                <w:rFonts w:asciiTheme="minorHAnsi" w:hAnsiTheme="minorHAnsi"/>
                <w:b/>
              </w:rPr>
            </w:pPr>
          </w:p>
          <w:p w14:paraId="2793508E" w14:textId="77777777" w:rsidR="00367F67" w:rsidRDefault="009F3C8F">
            <w:pPr>
              <w:ind w:left="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DE EXPEDIÇÃO            </w:t>
            </w:r>
          </w:p>
        </w:tc>
      </w:tr>
      <w:tr w:rsidR="00367F67" w14:paraId="51FC9C4B" w14:textId="77777777">
        <w:trPr>
          <w:trHeight w:val="293"/>
        </w:trPr>
        <w:tc>
          <w:tcPr>
            <w:tcW w:w="3894" w:type="dxa"/>
          </w:tcPr>
          <w:p w14:paraId="0990B1E4" w14:textId="77777777" w:rsidR="00367F67" w:rsidRDefault="009F3C8F">
            <w:pPr>
              <w:ind w:lef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5714" w:type="dxa"/>
          </w:tcPr>
          <w:p w14:paraId="0F051B7F" w14:textId="77777777" w:rsidR="00367F67" w:rsidRDefault="009F3C8F">
            <w:pPr>
              <w:ind w:left="7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 NASCIMENTO</w:t>
            </w:r>
          </w:p>
        </w:tc>
      </w:tr>
      <w:tr w:rsidR="00367F67" w14:paraId="4C7FE957" w14:textId="77777777">
        <w:trPr>
          <w:trHeight w:val="385"/>
        </w:trPr>
        <w:tc>
          <w:tcPr>
            <w:tcW w:w="9608" w:type="dxa"/>
            <w:gridSpan w:val="2"/>
          </w:tcPr>
          <w:p w14:paraId="6304DC2F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ENDEREÇO COMPLETO: (RUA, AV., Nº) </w:t>
            </w:r>
          </w:p>
        </w:tc>
      </w:tr>
      <w:tr w:rsidR="00367F67" w14:paraId="21AD2EF5" w14:textId="77777777">
        <w:trPr>
          <w:trHeight w:val="175"/>
        </w:trPr>
        <w:tc>
          <w:tcPr>
            <w:tcW w:w="9608" w:type="dxa"/>
            <w:gridSpan w:val="2"/>
          </w:tcPr>
          <w:p w14:paraId="62278885" w14:textId="77777777" w:rsidR="00367F67" w:rsidRDefault="009F3C8F">
            <w:pPr>
              <w:ind w:left="2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                                  EMAIL</w:t>
            </w:r>
          </w:p>
        </w:tc>
      </w:tr>
    </w:tbl>
    <w:p w14:paraId="0BEF4247" w14:textId="77777777" w:rsidR="00367F67" w:rsidRDefault="00367F67">
      <w:pPr>
        <w:rPr>
          <w:rFonts w:asciiTheme="minorHAnsi" w:hAnsiTheme="minorHAnsi" w:cs="Times New Roman"/>
          <w:b/>
          <w:sz w:val="20"/>
          <w:szCs w:val="20"/>
        </w:rPr>
      </w:pPr>
    </w:p>
    <w:tbl>
      <w:tblPr>
        <w:tblW w:w="96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737"/>
        <w:gridCol w:w="4935"/>
      </w:tblGrid>
      <w:tr w:rsidR="00367F67" w14:paraId="28616924" w14:textId="77777777">
        <w:trPr>
          <w:trHeight w:val="299"/>
        </w:trPr>
        <w:tc>
          <w:tcPr>
            <w:tcW w:w="9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CE4607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hAnsiTheme="minorHAnsi"/>
                <w:b/>
              </w:rPr>
              <w:t>GRADUAÇÃO</w:t>
            </w:r>
          </w:p>
        </w:tc>
      </w:tr>
      <w:tr w:rsidR="00367F67" w14:paraId="16DABB89" w14:textId="77777777">
        <w:trPr>
          <w:trHeight w:val="315"/>
        </w:trPr>
        <w:tc>
          <w:tcPr>
            <w:tcW w:w="9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B4173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hAnsiTheme="minorHAnsi"/>
                <w:b/>
              </w:rPr>
              <w:t>CURSO:</w:t>
            </w:r>
          </w:p>
        </w:tc>
      </w:tr>
      <w:tr w:rsidR="00367F67" w14:paraId="4E41D09A" w14:textId="77777777">
        <w:trPr>
          <w:cantSplit/>
          <w:trHeight w:val="648"/>
        </w:trPr>
        <w:tc>
          <w:tcPr>
            <w:tcW w:w="4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05939AE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hAnsiTheme="minorHAnsi"/>
                <w:b/>
              </w:rPr>
              <w:t>INSTITUIÇÃO:</w:t>
            </w:r>
          </w:p>
        </w:tc>
        <w:tc>
          <w:tcPr>
            <w:tcW w:w="4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06A9EB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hAnsiTheme="minorHAnsi"/>
                <w:b/>
              </w:rPr>
              <w:t xml:space="preserve">PÚBLICA (  )   PARTICULAR (  )   </w:t>
            </w:r>
          </w:p>
          <w:p w14:paraId="4CB170D1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hAnsiTheme="minorHAnsi"/>
                <w:b/>
              </w:rPr>
              <w:t>OUTRA (  )</w:t>
            </w:r>
          </w:p>
        </w:tc>
      </w:tr>
      <w:tr w:rsidR="00367F67" w14:paraId="3848F838" w14:textId="77777777">
        <w:trPr>
          <w:cantSplit/>
          <w:trHeight w:val="271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C7325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ATUAÇÃO PROFISSIONAL:</w:t>
            </w:r>
          </w:p>
          <w:p w14:paraId="030A2C0F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</w:tbl>
    <w:p w14:paraId="62673BBC" w14:textId="77777777" w:rsidR="00367F67" w:rsidRDefault="00367F67">
      <w:pPr>
        <w:rPr>
          <w:rFonts w:asciiTheme="minorHAnsi" w:hAnsiTheme="minorHAnsi"/>
          <w:b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367F67" w14:paraId="2079C911" w14:textId="77777777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C5BAA8" w14:textId="77777777" w:rsidR="00C43857" w:rsidRDefault="009F3C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DISCIPLINA:</w:t>
            </w:r>
            <w:r w:rsidR="00C43857">
              <w:rPr>
                <w:rFonts w:asciiTheme="minorHAnsi" w:hAnsiTheme="minorHAnsi"/>
                <w:b/>
              </w:rPr>
              <w:t xml:space="preserve"> </w:t>
            </w:r>
          </w:p>
          <w:p w14:paraId="2D6B7F67" w14:textId="5A6F4563" w:rsidR="00367F67" w:rsidRDefault="00C438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TÓPICOS EM </w:t>
            </w:r>
          </w:p>
          <w:p w14:paraId="10035FAC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E8FA48" w14:textId="77777777" w:rsidR="00367F67" w:rsidRDefault="009F3C8F" w:rsidP="00C43857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SUBTÍTULO</w:t>
            </w:r>
            <w:r w:rsidR="00B05882">
              <w:rPr>
                <w:rFonts w:asciiTheme="minorHAnsi" w:hAnsiTheme="minorHAnsi"/>
                <w:b/>
              </w:rPr>
              <w:t xml:space="preserve"> DA DISCIPLINA</w:t>
            </w:r>
          </w:p>
          <w:p w14:paraId="162A90B9" w14:textId="77777777" w:rsidR="00B05882" w:rsidRDefault="00B05882" w:rsidP="00C43857">
            <w:pPr>
              <w:spacing w:before="40" w:after="40"/>
              <w:rPr>
                <w:rFonts w:asciiTheme="minorHAnsi" w:hAnsiTheme="minorHAnsi"/>
                <w:b/>
              </w:rPr>
            </w:pPr>
          </w:p>
          <w:p w14:paraId="6C7A075F" w14:textId="1673AD28" w:rsidR="00B05882" w:rsidRDefault="00B05882" w:rsidP="00C43857">
            <w:pPr>
              <w:spacing w:before="40" w:after="40"/>
              <w:rPr>
                <w:rFonts w:asciiTheme="minorHAnsi" w:hAnsiTheme="minorHAnsi"/>
                <w:b/>
                <w:lang w:eastAsia="zh-CN"/>
              </w:rPr>
            </w:pPr>
            <w:r>
              <w:rPr>
                <w:rFonts w:asciiTheme="minorHAnsi" w:hAnsiTheme="minorHAnsi"/>
                <w:b/>
              </w:rPr>
              <w:t>NOME DO PROFESSOR</w:t>
            </w:r>
          </w:p>
        </w:tc>
      </w:tr>
      <w:tr w:rsidR="00367F67" w14:paraId="5FD126EF" w14:textId="77777777">
        <w:trPr>
          <w:cantSplit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346E5" w14:textId="77777777" w:rsidR="00367F67" w:rsidRDefault="009F3C8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</w:rPr>
              <w:t>MOTIVAÇÃO PARA CURSAR A  DISCIPLINA: (texto mínimo 100, máximo 150 palavras- peso: 5 pontos)</w:t>
            </w:r>
          </w:p>
          <w:p w14:paraId="1363C877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760E27B6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181670F3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2FF7C942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4FF0BE8B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</w:p>
          <w:p w14:paraId="61CAC4F8" w14:textId="77777777" w:rsidR="00367F67" w:rsidRDefault="009F3C8F">
            <w:pPr>
              <w:spacing w:before="64" w:line="362" w:lineRule="auto"/>
              <w:ind w:right="107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RELAÇÃO EXISTENTE ENTRE A DISCIPLINA ESCOLHIDA E O OBJETO DE ESTUDO QUE PRETENDE INVESTIGAR, CASO PRETENDA FAZER MESTRADO OU </w:t>
            </w:r>
            <w:r>
              <w:rPr>
                <w:rFonts w:asciiTheme="minorHAnsi" w:hAnsiTheme="minorHAnsi"/>
                <w:b/>
              </w:rPr>
              <w:t>DOUTORADO. (texto mínimo 100, máximo 150 palavras- peso: 5 pontos)</w:t>
            </w:r>
          </w:p>
          <w:p w14:paraId="3AF33C34" w14:textId="77777777" w:rsidR="00367F67" w:rsidRDefault="00367F67">
            <w:pPr>
              <w:spacing w:before="40" w:after="40"/>
              <w:rPr>
                <w:rFonts w:asciiTheme="minorHAnsi" w:hAnsiTheme="minorHAnsi"/>
                <w:lang w:eastAsia="zh-CN"/>
              </w:rPr>
            </w:pPr>
          </w:p>
          <w:p w14:paraId="20597620" w14:textId="77777777" w:rsidR="00367F67" w:rsidRDefault="00367F67">
            <w:pPr>
              <w:spacing w:before="40" w:after="40"/>
              <w:rPr>
                <w:rFonts w:asciiTheme="minorHAnsi" w:hAnsiTheme="minorHAnsi"/>
                <w:lang w:eastAsia="zh-CN"/>
              </w:rPr>
            </w:pPr>
          </w:p>
          <w:p w14:paraId="23157E4C" w14:textId="77777777" w:rsidR="00367F67" w:rsidRDefault="00367F67">
            <w:pPr>
              <w:spacing w:before="40" w:after="40"/>
              <w:rPr>
                <w:rFonts w:asciiTheme="minorHAnsi" w:hAnsiTheme="minorHAnsi"/>
                <w:lang w:eastAsia="zh-CN"/>
              </w:rPr>
            </w:pPr>
          </w:p>
          <w:p w14:paraId="0A9AE6D4" w14:textId="77777777" w:rsidR="00367F67" w:rsidRDefault="00367F67">
            <w:pPr>
              <w:spacing w:before="40" w:after="40"/>
              <w:rPr>
                <w:rFonts w:asciiTheme="minorHAnsi" w:hAnsiTheme="minorHAnsi"/>
                <w:lang w:eastAsia="zh-CN"/>
              </w:rPr>
            </w:pPr>
          </w:p>
          <w:p w14:paraId="739615D9" w14:textId="77777777" w:rsidR="00367F67" w:rsidRDefault="00367F67">
            <w:pPr>
              <w:spacing w:before="40" w:after="40"/>
              <w:rPr>
                <w:rFonts w:asciiTheme="minorHAnsi" w:hAnsiTheme="minorHAnsi"/>
                <w:lang w:eastAsia="zh-CN"/>
              </w:rPr>
            </w:pPr>
          </w:p>
        </w:tc>
      </w:tr>
      <w:tr w:rsidR="00367F67" w14:paraId="763F2E3F" w14:textId="77777777">
        <w:trPr>
          <w:cantSplit/>
        </w:trPr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F7776" w14:textId="77777777" w:rsidR="00367F67" w:rsidRDefault="009F3C8F">
            <w:pPr>
              <w:pStyle w:val="TableParagraph"/>
              <w:spacing w:before="37"/>
              <w:rPr>
                <w:b/>
              </w:rPr>
            </w:pPr>
            <w:r>
              <w:rPr>
                <w:b/>
              </w:rPr>
              <w:t>Total dos pontos (Preenchimento pelo(a) Professor(a) responsável pela disciplina:</w:t>
            </w:r>
          </w:p>
          <w:p w14:paraId="3326E580" w14:textId="77777777" w:rsidR="00367F67" w:rsidRDefault="00367F67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</w:tr>
    </w:tbl>
    <w:p w14:paraId="70DE236A" w14:textId="77777777" w:rsidR="00367F67" w:rsidRDefault="00367F67">
      <w:pPr>
        <w:tabs>
          <w:tab w:val="left" w:pos="10065"/>
        </w:tabs>
        <w:spacing w:before="63"/>
        <w:ind w:left="426" w:right="2032"/>
        <w:rPr>
          <w:b/>
          <w:sz w:val="18"/>
        </w:rPr>
      </w:pPr>
    </w:p>
    <w:p w14:paraId="15019584" w14:textId="67060343" w:rsidR="00367F67" w:rsidRDefault="009F3C8F">
      <w:pPr>
        <w:tabs>
          <w:tab w:val="left" w:pos="10065"/>
        </w:tabs>
        <w:spacing w:before="63"/>
        <w:ind w:left="426" w:right="2032"/>
        <w:rPr>
          <w:sz w:val="18"/>
        </w:rPr>
      </w:pPr>
      <w:r>
        <w:rPr>
          <w:rFonts w:asciiTheme="minorHAnsi" w:hAnsiTheme="minorHAnsi" w:cstheme="minorHAnsi"/>
          <w:sz w:val="18"/>
        </w:rPr>
        <w:t xml:space="preserve">___________________________________________                          </w:t>
      </w:r>
      <w:r>
        <w:rPr>
          <w:rFonts w:asciiTheme="minorHAnsi" w:hAnsiTheme="minorHAnsi" w:cstheme="minorHAnsi"/>
          <w:sz w:val="18"/>
        </w:rPr>
        <w:t xml:space="preserve">   João </w:t>
      </w:r>
      <w:r>
        <w:rPr>
          <w:rFonts w:asciiTheme="minorHAnsi" w:hAnsiTheme="minorHAnsi" w:cstheme="minorHAnsi"/>
          <w:sz w:val="18"/>
        </w:rPr>
        <w:t>Pessoa,             /0</w:t>
      </w:r>
      <w:r w:rsidR="00C43857">
        <w:rPr>
          <w:rFonts w:asciiTheme="minorHAnsi" w:hAnsiTheme="minorHAnsi" w:cstheme="minorHAnsi"/>
          <w:sz w:val="18"/>
        </w:rPr>
        <w:t>5</w:t>
      </w:r>
      <w:r>
        <w:rPr>
          <w:rFonts w:asciiTheme="minorHAnsi" w:hAnsiTheme="minorHAnsi" w:cstheme="minorHAnsi"/>
          <w:sz w:val="18"/>
        </w:rPr>
        <w:t>/202</w:t>
      </w:r>
      <w:r w:rsidR="00C43857">
        <w:rPr>
          <w:rFonts w:asciiTheme="minorHAnsi" w:hAnsiTheme="minorHAnsi" w:cstheme="minorHAnsi"/>
          <w:sz w:val="18"/>
        </w:rPr>
        <w:t>2</w:t>
      </w:r>
    </w:p>
    <w:p w14:paraId="78D1B41A" w14:textId="77777777" w:rsidR="00367F67" w:rsidRDefault="009F3C8F">
      <w:pPr>
        <w:tabs>
          <w:tab w:val="left" w:pos="10065"/>
        </w:tabs>
        <w:spacing w:before="63"/>
        <w:ind w:left="426" w:right="2032"/>
        <w:rPr>
          <w:sz w:val="18"/>
        </w:rPr>
      </w:pPr>
      <w:r>
        <w:rPr>
          <w:rFonts w:asciiTheme="minorHAnsi" w:hAnsiTheme="minorHAnsi" w:cstheme="minorHAnsi"/>
          <w:sz w:val="18"/>
        </w:rPr>
        <w:t>Candidato(a)</w:t>
      </w:r>
    </w:p>
    <w:p w14:paraId="393BF309" w14:textId="77777777" w:rsidR="00367F67" w:rsidRDefault="00367F67" w:rsidP="00F106A6">
      <w:pPr>
        <w:tabs>
          <w:tab w:val="left" w:pos="10065"/>
        </w:tabs>
        <w:spacing w:before="63"/>
        <w:ind w:right="2032"/>
        <w:rPr>
          <w:b/>
          <w:sz w:val="18"/>
        </w:rPr>
      </w:pPr>
    </w:p>
    <w:p w14:paraId="4BE7856C" w14:textId="77777777" w:rsidR="00367F67" w:rsidRDefault="00367F67">
      <w:pPr>
        <w:tabs>
          <w:tab w:val="left" w:pos="10065"/>
        </w:tabs>
        <w:spacing w:before="63"/>
        <w:ind w:right="2032"/>
        <w:rPr>
          <w:b/>
          <w:sz w:val="18"/>
        </w:rPr>
      </w:pPr>
    </w:p>
    <w:p w14:paraId="0BF66252" w14:textId="77777777" w:rsidR="00367F67" w:rsidRDefault="009F3C8F">
      <w:pPr>
        <w:widowControl/>
        <w:spacing w:before="120"/>
        <w:jc w:val="center"/>
        <w:rPr>
          <w:b/>
        </w:rPr>
      </w:pPr>
      <w:r>
        <w:rPr>
          <w:rFonts w:asciiTheme="minorHAnsi" w:eastAsia="Arial" w:hAnsiTheme="minorHAnsi" w:cstheme="minorHAnsi"/>
          <w:b/>
        </w:rPr>
        <w:t>ANEXO II</w:t>
      </w:r>
    </w:p>
    <w:p w14:paraId="06268E5A" w14:textId="77777777" w:rsidR="00367F67" w:rsidRDefault="009F3C8F">
      <w:pPr>
        <w:widowControl/>
        <w:spacing w:before="120"/>
        <w:jc w:val="center"/>
      </w:pPr>
      <w:r>
        <w:rPr>
          <w:rFonts w:asciiTheme="minorHAnsi" w:eastAsia="Arial" w:hAnsiTheme="minorHAnsi" w:cstheme="minorHAnsi"/>
        </w:rPr>
        <w:t>FORMULÁRIOS DE AUTODECLARAÇÃO</w:t>
      </w:r>
    </w:p>
    <w:p w14:paraId="102FCCC5" w14:textId="179CB447" w:rsidR="00367F67" w:rsidRDefault="009F3C8F">
      <w:pPr>
        <w:spacing w:before="120"/>
        <w:ind w:right="167"/>
        <w:jc w:val="both"/>
      </w:pPr>
      <w:r>
        <w:rPr>
          <w:rFonts w:asciiTheme="minorHAnsi" w:hAnsiTheme="minorHAnsi" w:cstheme="minorHAnsi"/>
        </w:rPr>
        <w:t>FORMULÁRIO DE AUTODECLARAÇÃO DE PESSOA COM DEFICIÊNCIA PARA SELEÇÃO D</w:t>
      </w:r>
      <w:r w:rsidR="00C43857">
        <w:rPr>
          <w:rFonts w:asciiTheme="minorHAnsi" w:hAnsiTheme="minorHAnsi" w:cstheme="minorHAnsi"/>
        </w:rPr>
        <w:t>E ALUNO ESPECIAL</w:t>
      </w:r>
      <w:r>
        <w:rPr>
          <w:rFonts w:asciiTheme="minorHAnsi" w:hAnsiTheme="minorHAnsi" w:cstheme="minorHAnsi"/>
        </w:rPr>
        <w:t xml:space="preserve"> ( ) MESTRADO (  ) DOUTORADO NO PROGRAMA DE PÓS GRADUAÇÃO EM EDUCAÇÃO-UFPB/ 20</w:t>
      </w:r>
      <w:r w:rsidR="00C4385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</w:t>
      </w:r>
    </w:p>
    <w:p w14:paraId="14CF4C47" w14:textId="5CF18049" w:rsidR="00367F67" w:rsidRDefault="009F3C8F">
      <w:pPr>
        <w:spacing w:before="120"/>
        <w:jc w:val="both"/>
      </w:pPr>
      <w:r>
        <w:rPr>
          <w:rFonts w:asciiTheme="minorHAnsi" w:hAnsiTheme="minorHAnsi" w:cstheme="minorHAnsi"/>
        </w:rPr>
        <w:t>Eu,...............................................................................................................,RG....................................e CPF.........................,declaro, para o fim específico de atender ao item 4.2 do EDITAL 0</w:t>
      </w:r>
      <w:r w:rsidR="00C4385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</w:t>
      </w:r>
      <w:r w:rsidR="00C4385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Programa de Pós-Graduação em Educação, que estou apto(a) a concorrer à vaga destinada à pessoa com deficiência na Universidade Federal da Paraíba e que esta declaração está em conformidade com o Art 2° do Estatuto da Pessoa com Deficiência (2015). Estou</w:t>
      </w:r>
      <w:r>
        <w:rPr>
          <w:rFonts w:asciiTheme="minorHAnsi" w:hAnsiTheme="minorHAnsi" w:cstheme="minorHAnsi"/>
        </w:rPr>
        <w:t xml:space="preserve"> ciente de que, se for detectada falsidade na declaração, estarei sujeito às penalidades previstas em lei. </w:t>
      </w:r>
    </w:p>
    <w:p w14:paraId="6FAE07CC" w14:textId="77777777" w:rsidR="00367F67" w:rsidRDefault="009F3C8F">
      <w:pPr>
        <w:widowControl/>
        <w:spacing w:before="120"/>
        <w:jc w:val="both"/>
      </w:pPr>
      <w:r>
        <w:rPr>
          <w:rFonts w:asciiTheme="minorHAnsi" w:hAnsiTheme="minorHAnsi" w:cstheme="minorHAnsi"/>
          <w:bCs/>
        </w:rPr>
        <w:t>Data:                                                                                                     Assinatura:_______________________________</w:t>
      </w:r>
      <w:r>
        <w:rPr>
          <w:rFonts w:asciiTheme="minorHAnsi" w:hAnsiTheme="minorHAnsi" w:cstheme="minorHAnsi"/>
          <w:bCs/>
        </w:rPr>
        <w:t>_</w:t>
      </w:r>
    </w:p>
    <w:p w14:paraId="026E0C4F" w14:textId="77777777" w:rsidR="00367F67" w:rsidRDefault="00367F67">
      <w:pPr>
        <w:widowControl/>
        <w:spacing w:before="120"/>
        <w:jc w:val="center"/>
        <w:rPr>
          <w:rFonts w:cs="Times New Roman"/>
        </w:rPr>
      </w:pPr>
    </w:p>
    <w:p w14:paraId="52DAD517" w14:textId="08265E8D" w:rsidR="00367F67" w:rsidRDefault="009F3C8F">
      <w:pPr>
        <w:spacing w:before="120"/>
        <w:jc w:val="both"/>
      </w:pPr>
      <w:r>
        <w:rPr>
          <w:rFonts w:asciiTheme="minorHAnsi" w:hAnsiTheme="minorHAnsi" w:cstheme="minorHAnsi"/>
        </w:rPr>
        <w:t>FORMULÁRIO DE AUTODECLARAÇÃO DE IDENTIDADE INDÍGENA PARA SELEÇÃO</w:t>
      </w:r>
      <w:r w:rsidR="00C43857">
        <w:rPr>
          <w:rFonts w:asciiTheme="minorHAnsi" w:hAnsiTheme="minorHAnsi" w:cstheme="minorHAnsi"/>
        </w:rPr>
        <w:t xml:space="preserve"> </w:t>
      </w:r>
      <w:r w:rsidR="00C43857">
        <w:rPr>
          <w:rFonts w:asciiTheme="minorHAnsi" w:hAnsiTheme="minorHAnsi" w:cstheme="minorHAnsi"/>
        </w:rPr>
        <w:t>DE ALUNO ESPECIAL</w:t>
      </w:r>
      <w:r>
        <w:rPr>
          <w:rFonts w:asciiTheme="minorHAnsi" w:hAnsiTheme="minorHAnsi" w:cstheme="minorHAnsi"/>
        </w:rPr>
        <w:t xml:space="preserve"> DO ( ) MESTRADO (  ) DOUTORADO NO PROGRAMA DE PÓS GRADUAÇÃO EM EDUCAÇÃO-UFPB/ 201</w:t>
      </w:r>
    </w:p>
    <w:p w14:paraId="302DBB82" w14:textId="41344D72" w:rsidR="00367F67" w:rsidRDefault="009F3C8F">
      <w:pPr>
        <w:spacing w:before="120"/>
        <w:jc w:val="both"/>
      </w:pPr>
      <w:r>
        <w:rPr>
          <w:rFonts w:asciiTheme="minorHAnsi" w:hAnsiTheme="minorHAnsi" w:cstheme="minorHAnsi"/>
        </w:rPr>
        <w:t>Eu,.....................................................................................................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...........,RG......................................e CPF..........................,declaro meu pertencimento ao povo indígena para o fim específico de atender ao item 4.2 do EDITAL 04/20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do Programa de Pós-Graduação em Educação. Estou ciente de que, se </w:t>
      </w:r>
      <w:r>
        <w:rPr>
          <w:rFonts w:asciiTheme="minorHAnsi" w:hAnsiTheme="minorHAnsi" w:cstheme="minorHAnsi"/>
        </w:rPr>
        <w:t xml:space="preserve">for detectada falsidade na declaração, estarei sujeito às penalidades previstas em lei. </w:t>
      </w:r>
    </w:p>
    <w:p w14:paraId="657F4723" w14:textId="77777777" w:rsidR="00367F67" w:rsidRDefault="009F3C8F">
      <w:pPr>
        <w:widowControl/>
        <w:spacing w:before="120"/>
        <w:jc w:val="both"/>
      </w:pPr>
      <w:r>
        <w:rPr>
          <w:rFonts w:asciiTheme="minorHAnsi" w:hAnsiTheme="minorHAnsi" w:cstheme="minorHAnsi"/>
          <w:bCs/>
        </w:rPr>
        <w:t>Data:                                                                                                     Assinatura:________________________________</w:t>
      </w:r>
    </w:p>
    <w:p w14:paraId="5ED8EC8B" w14:textId="77777777" w:rsidR="00367F67" w:rsidRDefault="00367F67">
      <w:pPr>
        <w:widowControl/>
        <w:spacing w:before="120"/>
        <w:jc w:val="center"/>
        <w:rPr>
          <w:rFonts w:cs="Times New Roman"/>
        </w:rPr>
      </w:pPr>
    </w:p>
    <w:p w14:paraId="42F780BD" w14:textId="2C0A81C3" w:rsidR="00367F67" w:rsidRDefault="009F3C8F">
      <w:pPr>
        <w:spacing w:before="120"/>
        <w:jc w:val="both"/>
      </w:pPr>
      <w:r>
        <w:rPr>
          <w:rFonts w:asciiTheme="minorHAnsi" w:hAnsiTheme="minorHAnsi" w:cstheme="minorHAnsi"/>
        </w:rPr>
        <w:t xml:space="preserve">FORMULÁRIO DE AUTODECLARAÇÃO DE PESSOA NEGRA PARA SELEÇÃO </w:t>
      </w:r>
      <w:r w:rsidR="00C43857">
        <w:rPr>
          <w:rFonts w:asciiTheme="minorHAnsi" w:hAnsiTheme="minorHAnsi" w:cstheme="minorHAnsi"/>
        </w:rPr>
        <w:t xml:space="preserve">DE ALUNO ESPECIAL </w:t>
      </w:r>
      <w:r>
        <w:rPr>
          <w:rFonts w:asciiTheme="minorHAnsi" w:hAnsiTheme="minorHAnsi" w:cstheme="minorHAnsi"/>
        </w:rPr>
        <w:t>DO (  ) MESTRADO (  ) DOUTORADO NO PROGRAMA DE PÓS GRADUAÇÃO EM EDUCAÇÃO-UFPB/ 20</w:t>
      </w:r>
      <w:r w:rsidR="00E62617">
        <w:rPr>
          <w:rFonts w:asciiTheme="minorHAnsi" w:hAnsiTheme="minorHAnsi" w:cstheme="minorHAnsi"/>
        </w:rPr>
        <w:t>22</w:t>
      </w:r>
    </w:p>
    <w:p w14:paraId="2C12B03F" w14:textId="06A34686" w:rsidR="00367F67" w:rsidRDefault="009F3C8F">
      <w:pPr>
        <w:widowControl/>
        <w:spacing w:before="120"/>
        <w:jc w:val="both"/>
      </w:pPr>
      <w:r>
        <w:rPr>
          <w:rFonts w:asciiTheme="minorHAnsi" w:hAnsiTheme="minorHAnsi" w:cstheme="minorHAnsi"/>
        </w:rPr>
        <w:t>Eu,.................................................................................................,RG...........</w:t>
      </w:r>
      <w:r>
        <w:rPr>
          <w:rFonts w:asciiTheme="minorHAnsi" w:hAnsiTheme="minorHAnsi" w:cstheme="minorHAnsi"/>
        </w:rPr>
        <w:t>...........................e CPF...............................declaro, para o fim específico de atender ao item 4.2 do EDITAL 04/20</w:t>
      </w:r>
      <w:r w:rsidR="00C4385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>do Programa de Pós-Graduação em Educação, que estou apto(a) a concorrer à vaga destinada aos candidatos autodeclarados ne</w:t>
      </w:r>
      <w:r>
        <w:rPr>
          <w:rFonts w:asciiTheme="minorHAnsi" w:hAnsiTheme="minorHAnsi" w:cstheme="minorHAnsi"/>
        </w:rPr>
        <w:t xml:space="preserve">gros. Estou ciente de que, se for detectada falsidade na declaração, estarei sujeito às penalidades previstas em lei. </w:t>
      </w:r>
    </w:p>
    <w:p w14:paraId="640035B4" w14:textId="77777777" w:rsidR="00367F67" w:rsidRDefault="009F3C8F">
      <w:pPr>
        <w:pStyle w:val="NormalWeb"/>
        <w:widowControl/>
        <w:shd w:val="clear" w:color="auto" w:fill="FFFFFF"/>
        <w:spacing w:before="120" w:after="0" w:line="240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                                                                                                     Assinatura:____________________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</w:p>
    <w:p w14:paraId="77192BE7" w14:textId="77777777" w:rsidR="00367F67" w:rsidRDefault="00367F67">
      <w:pPr>
        <w:spacing w:before="120"/>
        <w:jc w:val="both"/>
        <w:rPr>
          <w:rFonts w:cs="Times New Roman"/>
        </w:rPr>
      </w:pPr>
    </w:p>
    <w:p w14:paraId="1BB6443E" w14:textId="32695C61" w:rsidR="00367F67" w:rsidRDefault="009F3C8F">
      <w:pPr>
        <w:spacing w:before="120"/>
        <w:jc w:val="both"/>
      </w:pPr>
      <w:r>
        <w:rPr>
          <w:rFonts w:asciiTheme="minorHAnsi" w:hAnsiTheme="minorHAnsi" w:cstheme="minorHAnsi"/>
        </w:rPr>
        <w:t xml:space="preserve">FORMULÁRIO DE AUTODECLARAÇÃO DE PESSOA PERTENCENTE A POVOS E COMUNIDADES TRADICIONAIS PARA SELEÇÃO </w:t>
      </w:r>
      <w:r w:rsidR="00C43857">
        <w:rPr>
          <w:rFonts w:asciiTheme="minorHAnsi" w:hAnsiTheme="minorHAnsi" w:cstheme="minorHAnsi"/>
        </w:rPr>
        <w:t xml:space="preserve">DE ALUNO ESPECIAL </w:t>
      </w:r>
      <w:r>
        <w:rPr>
          <w:rFonts w:asciiTheme="minorHAnsi" w:hAnsiTheme="minorHAnsi" w:cstheme="minorHAnsi"/>
        </w:rPr>
        <w:t>DO (  ) MESTRADO (  ) DOUTORADO NO PROGRAMA DE PÓS GRADUAÇÃO EM EDUCAÇÃO-UFPB/ 20</w:t>
      </w:r>
      <w:r w:rsidR="00E6261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</w:t>
      </w:r>
    </w:p>
    <w:p w14:paraId="3A64B3CC" w14:textId="13FB98F2" w:rsidR="00367F67" w:rsidRDefault="009F3C8F">
      <w:pPr>
        <w:spacing w:before="120"/>
        <w:jc w:val="both"/>
      </w:pPr>
      <w:r>
        <w:rPr>
          <w:rFonts w:asciiTheme="minorHAnsi" w:hAnsiTheme="minorHAnsi" w:cstheme="minorHAnsi"/>
        </w:rPr>
        <w:t>Eu,.......................................................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..................................................,RG................................... e CPF......................................, declaro meu pertencimento ao povo/comunidade .............................................................................</w:t>
      </w:r>
      <w:r>
        <w:rPr>
          <w:rFonts w:asciiTheme="minorHAnsi" w:hAnsiTheme="minorHAnsi" w:cstheme="minorHAnsi"/>
        </w:rPr>
        <w:t>.., para o fim específico de atender ao item 4.2 do EDITAL 04/20</w:t>
      </w:r>
      <w:r w:rsidR="00C43857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do Programa de Pós-Graduação em Educação. Estou ciente de que, se for detectada falsidade na declaração, estarei sujeito às penalidades previstas em lei. </w:t>
      </w:r>
    </w:p>
    <w:p w14:paraId="44527891" w14:textId="77777777" w:rsidR="00367F67" w:rsidRDefault="009F3C8F">
      <w:pPr>
        <w:pStyle w:val="NormalWeb"/>
        <w:shd w:val="clear" w:color="auto" w:fill="FFFFFF"/>
        <w:spacing w:before="120" w:after="0" w:line="240" w:lineRule="auto"/>
        <w:jc w:val="both"/>
        <w:rPr>
          <w:rFonts w:cs="Times New Roman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Data: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Assinatura:________________________________</w:t>
      </w:r>
    </w:p>
    <w:p w14:paraId="2AE83C40" w14:textId="77777777" w:rsidR="00367F67" w:rsidRDefault="00367F67">
      <w:pPr>
        <w:tabs>
          <w:tab w:val="left" w:pos="10065"/>
        </w:tabs>
        <w:spacing w:before="63"/>
        <w:ind w:right="2032"/>
        <w:rPr>
          <w:b/>
          <w:sz w:val="18"/>
        </w:rPr>
      </w:pPr>
    </w:p>
    <w:sectPr w:rsidR="00367F67">
      <w:headerReference w:type="default" r:id="rId10"/>
      <w:footerReference w:type="default" r:id="rId11"/>
      <w:pgSz w:w="11900" w:h="16840"/>
      <w:pgMar w:top="2240" w:right="1134" w:bottom="680" w:left="697" w:header="97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EF18" w14:textId="77777777" w:rsidR="009F3C8F" w:rsidRDefault="009F3C8F">
      <w:r>
        <w:separator/>
      </w:r>
    </w:p>
  </w:endnote>
  <w:endnote w:type="continuationSeparator" w:id="0">
    <w:p w14:paraId="33A42414" w14:textId="77777777" w:rsidR="009F3C8F" w:rsidRDefault="009F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AA1F" w14:textId="77777777" w:rsidR="00367F67" w:rsidRDefault="009F3C8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EABF74" wp14:editId="78BFAA5E">
              <wp:simplePos x="0" y="0"/>
              <wp:positionH relativeFrom="page">
                <wp:posOffset>1575435</wp:posOffset>
              </wp:positionH>
              <wp:positionV relativeFrom="page">
                <wp:posOffset>10247630</wp:posOffset>
              </wp:positionV>
              <wp:extent cx="4833620" cy="31051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7C29F" w14:textId="77777777" w:rsidR="00367F67" w:rsidRDefault="00367F67">
                          <w:pPr>
                            <w:spacing w:before="16" w:line="235" w:lineRule="auto"/>
                            <w:ind w:left="1177" w:right="1" w:hanging="1158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124.05pt;margin-top:806.9pt;height:24.45pt;width:380.6pt;mso-position-horizontal-relative:page;mso-position-vertical-relative:page;z-index:-251653120;mso-width-relative:page;mso-height-relative:page;" filled="f" stroked="f" coordsize="21600,21600" o:gfxdata="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1mBNTbAAAADgEAAA8AAAAAAAAAAQAgAAAAIgAAAGRycy9kb3du&#10;cmV2LnhtbFBLAQIUABQAAAAIAIdO4kD4pGyh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" w:line="235" w:lineRule="auto"/>
                      <w:ind w:left="1177" w:right="1" w:hanging="1158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7C0E" w14:textId="77777777" w:rsidR="009F3C8F" w:rsidRDefault="009F3C8F">
      <w:r>
        <w:separator/>
      </w:r>
    </w:p>
  </w:footnote>
  <w:footnote w:type="continuationSeparator" w:id="0">
    <w:p w14:paraId="13DC4CDC" w14:textId="77777777" w:rsidR="009F3C8F" w:rsidRDefault="009F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CF3" w14:textId="26A6036D" w:rsidR="00367F67" w:rsidRDefault="00C4385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9A664B" wp14:editId="69CBB48C">
              <wp:simplePos x="0" y="0"/>
              <wp:positionH relativeFrom="page">
                <wp:posOffset>2346960</wp:posOffset>
              </wp:positionH>
              <wp:positionV relativeFrom="page">
                <wp:posOffset>561340</wp:posOffset>
              </wp:positionV>
              <wp:extent cx="3251835" cy="552450"/>
              <wp:effectExtent l="0" t="0" r="571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7C145" w14:textId="77777777" w:rsidR="00367F67" w:rsidRDefault="009F3C8F">
                          <w:pPr>
                            <w:spacing w:before="14"/>
                            <w:ind w:left="1" w:right="780"/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 xml:space="preserve">        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UNIVERSIDADE FEDERAL DA PARAÍBA</w:t>
                          </w:r>
                        </w:p>
                        <w:p w14:paraId="1ABE6E47" w14:textId="77777777" w:rsidR="00367F67" w:rsidRDefault="009F3C8F">
                          <w:pPr>
                            <w:spacing w:before="4"/>
                            <w:ind w:left="1" w:right="23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CENTRO DE EDUCAÇÃO</w:t>
                          </w:r>
                        </w:p>
                        <w:p w14:paraId="16995729" w14:textId="77777777" w:rsidR="00367F67" w:rsidRDefault="009F3C8F">
                          <w:pPr>
                            <w:spacing w:before="83"/>
                            <w:ind w:left="11"/>
                            <w:jc w:val="center"/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PROGRAMA DE PÓS-GRADUAÇÃO  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A66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8pt;margin-top:44.2pt;width:256.05pt;height:43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" filled="f" stroked="f">
              <v:textbox inset="0,0,0,0">
                <w:txbxContent>
                  <w:p w14:paraId="6BF7C145" w14:textId="77777777" w:rsidR="00367F67" w:rsidRDefault="009F3C8F">
                    <w:pPr>
                      <w:spacing w:before="14"/>
                      <w:ind w:left="1" w:right="780"/>
                      <w:jc w:val="center"/>
                      <w:rPr>
                        <w:rFonts w:asciiTheme="minorHAnsi" w:hAnsiTheme="minorHAnsi"/>
                        <w:b/>
                        <w:sz w:val="20"/>
                      </w:rPr>
                    </w:pPr>
                    <w:r>
                      <w:rPr>
                        <w:rFonts w:asciiTheme="minorHAnsi" w:hAnsiTheme="minorHAnsi"/>
                        <w:b/>
                        <w:sz w:val="18"/>
                      </w:rPr>
                      <w:t xml:space="preserve">         </w:t>
                    </w:r>
                    <w:r>
                      <w:rPr>
                        <w:rFonts w:asciiTheme="minorHAnsi" w:hAnsiTheme="minorHAnsi"/>
                        <w:b/>
                        <w:sz w:val="20"/>
                      </w:rPr>
                      <w:t>UNIVERSIDADE FEDERAL DA PARAÍBA</w:t>
                    </w:r>
                  </w:p>
                  <w:p w14:paraId="1ABE6E47" w14:textId="77777777" w:rsidR="00367F67" w:rsidRDefault="009F3C8F">
                    <w:pPr>
                      <w:spacing w:before="4"/>
                      <w:ind w:left="1" w:right="23"/>
                      <w:jc w:val="cen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>
                      <w:rPr>
                        <w:rFonts w:asciiTheme="minorHAnsi" w:hAnsiTheme="minorHAnsi"/>
                        <w:b/>
                        <w:sz w:val="18"/>
                      </w:rPr>
                      <w:t>CENTRO DE EDUCAÇÃO</w:t>
                    </w:r>
                  </w:p>
                  <w:p w14:paraId="16995729" w14:textId="77777777" w:rsidR="00367F67" w:rsidRDefault="009F3C8F">
                    <w:pPr>
                      <w:spacing w:before="83"/>
                      <w:ind w:left="11"/>
                      <w:jc w:val="center"/>
                      <w:rPr>
                        <w:rFonts w:asciiTheme="minorHAnsi" w:hAnsiTheme="minorHAnsi"/>
                        <w:b/>
                        <w:sz w:val="18"/>
                      </w:rPr>
                    </w:pPr>
                    <w:r>
                      <w:rPr>
                        <w:rFonts w:asciiTheme="minorHAnsi" w:hAnsiTheme="minorHAnsi"/>
                        <w:b/>
                        <w:sz w:val="18"/>
                      </w:rPr>
                      <w:t>PROGRAMA DE PÓS-GRADUAÇÃO  EM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C8F"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30D89A10" wp14:editId="009B2B5D">
          <wp:simplePos x="0" y="0"/>
          <wp:positionH relativeFrom="page">
            <wp:posOffset>5714365</wp:posOffset>
          </wp:positionH>
          <wp:positionV relativeFrom="page">
            <wp:posOffset>502920</wp:posOffset>
          </wp:positionV>
          <wp:extent cx="492760" cy="661035"/>
          <wp:effectExtent l="0" t="0" r="2540" b="571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759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C8F"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5BDB3034" wp14:editId="2DA90BAE">
          <wp:simplePos x="0" y="0"/>
          <wp:positionH relativeFrom="page">
            <wp:posOffset>1534160</wp:posOffset>
          </wp:positionH>
          <wp:positionV relativeFrom="page">
            <wp:posOffset>518160</wp:posOffset>
          </wp:positionV>
          <wp:extent cx="650240" cy="64770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024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3C8F">
      <w:rPr>
        <w:noProof/>
        <w:lang w:val="pt-BR" w:eastAsia="pt-BR" w:bidi="ar-SA"/>
      </w:rPr>
      <w:drawing>
        <wp:anchor distT="0" distB="0" distL="0" distR="0" simplePos="0" relativeHeight="251661312" behindDoc="1" locked="0" layoutInCell="1" allowOverlap="1" wp14:anchorId="3288FCBF" wp14:editId="4C54EBE6">
          <wp:simplePos x="0" y="0"/>
          <wp:positionH relativeFrom="page">
            <wp:posOffset>789940</wp:posOffset>
          </wp:positionH>
          <wp:positionV relativeFrom="page">
            <wp:posOffset>1410970</wp:posOffset>
          </wp:positionV>
          <wp:extent cx="5978525" cy="6350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78525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1" w15:restartNumberingAfterBreak="0">
    <w:nsid w:val="BF205925"/>
    <w:multiLevelType w:val="multilevel"/>
    <w:tmpl w:val="BF20592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1261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261" w:hanging="420"/>
      </w:pPr>
      <w:rPr>
        <w:rFonts w:ascii="Calibri" w:eastAsia="Calibri" w:hAnsi="Calibri" w:cs="Calibri" w:hint="default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195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63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31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9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67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35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03" w:hanging="420"/>
      </w:pPr>
      <w:rPr>
        <w:rFonts w:hint="default"/>
        <w:lang w:val="pt-PT" w:eastAsia="pt-PT" w:bidi="pt-PT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503" w:hanging="242"/>
      </w:pPr>
      <w:rPr>
        <w:rFonts w:ascii="Calibri" w:eastAsia="Calibri" w:hAnsi="Calibri" w:cs="Calibri" w:hint="default"/>
        <w:b/>
        <w:bCs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61" w:hanging="363"/>
      </w:pPr>
      <w:rPr>
        <w:rFonts w:ascii="Calibri" w:eastAsia="Calibri" w:hAnsi="Calibri" w:cs="Calibri" w:hint="default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80" w:hanging="36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37" w:hanging="36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94" w:hanging="36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52" w:hanging="36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9" w:hanging="36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7" w:hanging="36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4" w:hanging="363"/>
      </w:pPr>
      <w:rPr>
        <w:rFonts w:hint="default"/>
        <w:lang w:val="pt-PT" w:eastAsia="pt-PT" w:bidi="pt-PT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1515" w:hanging="255"/>
      </w:pPr>
      <w:rPr>
        <w:rFonts w:ascii="Calibri" w:eastAsia="Calibri" w:hAnsi="Calibri" w:cs="Calibri" w:hint="default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2461" w:hanging="255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3403" w:hanging="2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45" w:hanging="2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87" w:hanging="2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29" w:hanging="2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71" w:hanging="2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3" w:hanging="2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55" w:hanging="255"/>
      </w:pPr>
      <w:rPr>
        <w:rFonts w:hint="default"/>
        <w:lang w:val="pt-PT" w:eastAsia="pt-PT" w:bidi="pt-PT"/>
      </w:rPr>
    </w:lvl>
  </w:abstractNum>
  <w:abstractNum w:abstractNumId="5" w15:restartNumberingAfterBreak="0">
    <w:nsid w:val="25B654F3"/>
    <w:multiLevelType w:val="multilevel"/>
    <w:tmpl w:val="25B654F3"/>
    <w:lvl w:ilvl="0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72183CF9"/>
    <w:multiLevelType w:val="multilevel"/>
    <w:tmpl w:val="72183CF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67"/>
    <w:rsid w:val="00367F67"/>
    <w:rsid w:val="009F3C8F"/>
    <w:rsid w:val="00B05882"/>
    <w:rsid w:val="00C43857"/>
    <w:rsid w:val="00E62617"/>
    <w:rsid w:val="00F106A6"/>
    <w:rsid w:val="177E2894"/>
    <w:rsid w:val="46036A42"/>
    <w:rsid w:val="56BB4877"/>
    <w:rsid w:val="6DC8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71FB887"/>
  <w15:docId w15:val="{9AC01767-0128-4670-AB95-A18B006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1503" w:hanging="2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ndicedeilustraes">
    <w:name w:val="table of figures"/>
    <w:basedOn w:val="Normal"/>
    <w:next w:val="Normal"/>
    <w:uiPriority w:val="99"/>
    <w:unhideWhenUsed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cs="Mangal"/>
      <w:sz w:val="24"/>
      <w:szCs w:val="24"/>
      <w:lang w:val="pt-BR" w:eastAsia="zh-CN" w:bidi="hi-IN"/>
    </w:r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qFormat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qFormat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SimplesTabela11">
    <w:name w:val="Simples Tabela 1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SimplesTabela21">
    <w:name w:val="Simples Tabela 21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SimplesTabela31">
    <w:name w:val="Simples Tabela 31"/>
    <w:basedOn w:val="Tabelanormal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41">
    <w:name w:val="Tabela Simples 41"/>
    <w:basedOn w:val="Tabe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Simples51">
    <w:name w:val="Tabela Simples 51"/>
    <w:basedOn w:val="Tabelanormal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eladeGrade1Clara1">
    <w:name w:val="Tabela de Grade 1 Clara1"/>
    <w:basedOn w:val="Tabelanormal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deGrade21">
    <w:name w:val="Tabela de Grade 21"/>
    <w:basedOn w:val="Tabe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31">
    <w:name w:val="Tabela de Grade 31"/>
    <w:basedOn w:val="Tabelanormal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41">
    <w:name w:val="Tabela de Grade 41"/>
    <w:basedOn w:val="Tabelanormal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TabeladeGrade5Escura1">
    <w:name w:val="Tabela de Grade 5 Escura1"/>
    <w:basedOn w:val="Tabe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TabeladeGrade6Colorida1">
    <w:name w:val="Tabela de Grade 6 Colorida1"/>
    <w:basedOn w:val="Tabelanormal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TabeladeGrade7Colorida1">
    <w:name w:val="Tabela de Grade 7 Colorida1"/>
    <w:basedOn w:val="Tabelanormal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TabeladeLista1Clara1">
    <w:name w:val="Tabela de Lista 1 Clara1"/>
    <w:basedOn w:val="Tabe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21">
    <w:name w:val="Tabela de Lista 21"/>
    <w:basedOn w:val="Tabelanormal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31">
    <w:name w:val="Tabela de Lista 31"/>
    <w:basedOn w:val="Tabe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deLista41">
    <w:name w:val="Tabela de Lista 41"/>
    <w:basedOn w:val="Tabelanormal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TabeladeLista5Escura1">
    <w:name w:val="Tabela de Lista 5 Escura1"/>
    <w:basedOn w:val="Tabelanormal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TabeladeLista6Colorida1">
    <w:name w:val="Tabela de Lista 6 Colorida1"/>
    <w:basedOn w:val="Tabelanormal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TabeladeLista7Colorida1">
    <w:name w:val="Tabela de Lista 7 Colorida1"/>
    <w:basedOn w:val="Tabelanormal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paragraph" w:customStyle="1" w:styleId="CabealhodoSumrio1">
    <w:name w:val="Cabeçalho do Sumário1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2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yiv8643917079msonormal">
    <w:name w:val="yiv8643917079msonormal"/>
    <w:basedOn w:val="Normal"/>
    <w:qFormat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val="pt-PT" w:eastAsia="pt-PT" w:bidi="pt-PT"/>
    </w:rPr>
  </w:style>
  <w:style w:type="character" w:customStyle="1" w:styleId="nfaseSutil1">
    <w:name w:val="Ênfase Sutil1"/>
    <w:basedOn w:val="Fontepargpadro"/>
    <w:qFormat/>
    <w:rPr>
      <w:i/>
      <w:iCs/>
      <w:color w:val="7F7F7F" w:themeColor="text1" w:themeTint="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  <w:lang w:val="pt-PT" w:eastAsia="pt-PT" w:bidi="pt-PT"/>
    </w:rPr>
  </w:style>
  <w:style w:type="paragraph" w:customStyle="1" w:styleId="PargrafodaLista1">
    <w:name w:val="Parágrafo da Lista1"/>
    <w:basedOn w:val="Normal"/>
    <w:qFormat/>
    <w:pPr>
      <w:spacing w:line="100" w:lineRule="atLeast"/>
      <w:ind w:left="720"/>
    </w:pPr>
    <w:rPr>
      <w:rFonts w:cs="Mangal"/>
      <w:sz w:val="24"/>
      <w:szCs w:val="21"/>
      <w:lang w:val="pt-BR" w:eastAsia="zh-C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object">
    <w:name w:val="objec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1AFD450-7F7A-42F3-BB7C-B880DE26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Edinalva Alves</cp:lastModifiedBy>
  <cp:revision>2</cp:revision>
  <dcterms:created xsi:type="dcterms:W3CDTF">2022-05-13T19:42:00Z</dcterms:created>
  <dcterms:modified xsi:type="dcterms:W3CDTF">2022-05-13T19:42:00Z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2020-01-31T00:00:00Z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4413516C28BC40C7921237E90842260F</vt:lpwstr>
  </property>
</Properties>
</file>